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8"/>
        <w:gridCol w:w="2037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nie było szczere wobec Niego I nie byli wierni Jego przymierzu.*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serce nie było szczere wobec Niego Ani nie byli wierni Jego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serce nie było przed nim szczere i nie byli wierni jego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serce ich nie było szczere przed nim, ani wiernymi byli w przymierzu jego.)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serce ich nie było proste ku niemu ani byli wiernymi w testamencie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nie trwało przy Nim, w przymierzu z Nim nie byli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ich nie było szczere wobec niego I nie byli wierni jego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serca nie trwały przy Nim mocno, przymierzu z Nim nie byli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serca nie trwały przy Nim, nie pozostali wierni Jego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ich nie trwało przy Nim i nie dochowali wierności Jego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 Nim nie wytrwało ich serce i nie byli wierni Jego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serce ich nie trwało niezłomnie przy nim, a wobec jego przymierza nie okazali się wierni.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2024-04-29T00:57:23Z</dcterms:modified>
</cp:coreProperties>
</file>