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miłosierny, przykrywał ich winę i nie zniszczył. Często powstrzymywał swój gniew i nie rozniecał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miłosierny, przykrywał ich winę i nie dopuścił do ich wyniszczenia. Często powstrzymywał swój gniew i nie rozniecał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jednak, będąc miłosiernym, przebaczał ich nieprawości i nie wytracał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często odwracał swój gniew i nie pobudzał całej swej 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będąc miłosierny odpuszczał nieprawości ich, a nie zatracał ich, ale częstokroć odwracał gniew swój, a nie pobudzał wszystkiego gniewu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miłosierny i miłościw będzie grzechom ich, i nie zatraci ich. I wiele czynił, aby odwracał gniew swój i nie zapalił wszytkiego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litując się, odpuszczał winę, a nie wytracał ich, i często powściągał swój gniew, i nie pobudzał całej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będąc miłosierny, Odpuszczał im winę i nie wytracił. Często powściągał swój gniew i nie zapłonął całą gwałtownością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będąc miłosierny, odpuszczał im winę i ich nie wytracał, często swój gniew wstrzymywał i nie pobudzał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miłosierny, przebaczał grzechy i nie wytracał. Wielokrotnie gniew swój powściągał i nie dawał upustu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 swym miłosierdziu odpuszczał winę i nie wytracał ich; po wielokroć powściągał swą zapalczywość i nie dawał się unieść niepohamowanym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miłosierny, odpuszczał ich winę i ich nie zgładzał; często odwracał Swój gniew i nie pobudzał całej 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miłosierny; zakrywał przewinienie i nie sprowadzał zguby. I wiele razy zawrócił swój gniew, i nie rozbudzał całej 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2024-04-29T07:47:56Z</dcterms:modified>
</cp:coreProperties>
</file>