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Duchem,* który wychodzi i 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Wiatrem, l. tchnieniem.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6:3&lt;/x&gt;; &lt;x&gt;230 103:14-16&lt;/x&gt;; &lt;x&gt;290 40:6-8&lt;/x&gt;;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2024-04-28T20:08:51Z</dcterms:modified>
</cp:coreProperties>
</file>