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czynił w Egipcie swoje znaki I swoje cuda na polach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w Egipcie czynił swoje znaki I dokonywał cudów na polach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swe znaki w Egipcie i swe cuda na polu Soanu;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w Egipcie znaki swoje, a cuda swe na polu Soan;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pokazował w Egipcie znaki swoje i cuda swe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czynił w Egipcie swe znaki i swoje cuda na równinie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w Egipcie znaki, A cuda swe na polach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czynił w Egipcie swoje znaki i cuda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w Egipcie swe znaki, swoje cuda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swe znaki w Egipcie i cuda swoje na polach Coanu: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Micraim dawał Swoje znaki, a Swe cuda spełniał na polu Coan,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czynił swoje znaki w Egipcie i swe cuda na polu Coanu;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2024-04-29T01:45:01Z</dcterms:modified>
</cp:coreProperties>
</file>