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 świadectwo* w Jakubie I ustanowił w Izraelu Prawo, Które nadał naszym ojcom, Aby w nie wprowadzali swoich synów,**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(‘edut): może ozn.: orzeczenie, postanowienie, normę prawną (&lt;x&gt;230 25:10&lt;/x&gt;;&lt;x&gt;230 132:12&lt;/x&gt;) przekazywaną następnym pokoleniom (&lt;x&gt;20 10:2&lt;/x&gt;; &lt;x&gt;50 4:9&lt;/x&gt;;&lt;x&gt;50 6:20-25&lt;/x&gt;), obietnicę (&lt;x&gt;230 93:5&lt;/x&gt;).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2024-04-28T20:29:41Z</dcterms:modified>
</cp:coreProperties>
</file>