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8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jak owce swój lud I prowadził jak stado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jak owce swój lud I przewodził mu jak stadu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swój lud wyprowadził jak owce i wiódł ich po pustyni jak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owce wyprowadził lud swój, a wodził ich jako stada po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odjął lud swój jako owce, i prowadził je jako stado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swój lud wyprowadził jak owce i powiódł przez pustynię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wyprowadził lud swój, A wiódł ich jak trzodę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jak owce, przez pustynię ich wiódł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swój lud jak stado, wiódł ich po pustyni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wywiódł lud swój jak owce, prowadził ich jak trzodę przez pustynię;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Swój lud wyprowadził jak owce; poprowadził ich jak stado po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sprawił, że jego lud odszedł niczym trzoda; i prowadził ich jak stado po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2024-04-29T06:38:14Z</dcterms:modified>
</cp:coreProperties>
</file>