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narody,* Przydzielił im sznurem dziedzictwo I osadził w ich namiotach plemiona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11:23&lt;/x&gt;; &lt;x&gt;230 105:44&lt;/x&gt;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2024-04-29T01:31:44Z</dcterms:modified>
</cp:coreProperties>
</file>