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0"/>
        <w:gridCol w:w="1578"/>
        <w:gridCol w:w="6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prowokowali i lekceważyli Boga, Najwyższego, I nie przestrzegali Jego świadectw,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2024-04-29T01:05:40Z</dcterms:modified>
</cp:coreProperties>
</file>