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swą siedzibę w Szilo, Namiot, w którym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przybytek w Szilo; namiot,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rozbił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opuściwszy przybytek w Sylo, namiot, który postawił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przybytek Silo, przybytek swój, kędy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mieszkanie w Szilo, przybytek, gdzie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Sylo,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świątynię w Szilo, namiot, w którym mieszkał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mieszkanie w Szilo,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Szilo, Namiot, który wzniósł pośród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Szylo, namiot ustawiony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porzucił przybytek Szilo, namiot, w którym przebywał pośród ziemskich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2024-04-28T19:45:01Z</dcterms:modified>
</cp:coreProperties>
</file>