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siedzibę w Szilo,* ** Namiot, w którym mieszkał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zostało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&lt;x&gt;90 1:9&lt;/x&gt;;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2024-04-29T04:36:34Z</dcterms:modified>
</cp:coreProperties>
</file>