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na pastwę miecza I rozgniewał się na swoje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2024-04-28T20:02:57Z</dcterms:modified>
</cp:coreProperties>
</file>