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złożyli nadzieję* w Bogu I nie zapominali o Bożych dziełach, Ale strzegli Jego przykazań;**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ufność.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2024-04-28T23:46:11Z</dcterms:modified>
</cp:coreProperties>
</file>