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niemowląt i osesków* ugruntowałeś** moc Na przekór swoim nieprzyjaciołom, By rozprawić się z wrogiem i mścicielem.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niemowląt i osesków odebrałeś sobie chwałę,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przekór swym nieprzyjaciołom, Aby zmiażdżyć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przypatruję się twoim niebiosom, dziełu twoich palców, księżycowi i gwiazdom, które utwierdziłeś;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niemowlątek i ssących ugruntowałeś moc twą dla nieprzyjaciół twoich, abyś wyniszczył nieprzyjaciela i tego, który się mści.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niemówiątek i ssących uczyniłeś doskonałą chwałę dla nieprzyjaciół twoich, abyś zepsował nieprzyjaciela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nawet usta dzieci i niemowląt oddają Ci chwałę, na przekór Twym przeciwnikom, aby poskromić nieprzyjaciela i 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dzieci i niemowląt ugruntowałeś moc na przekór nieprzyjaciołom swoim, Aby poskromić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Ustami dzieci i niemowląt potwierdziłeś swoją potęgę, wbrew Twoim przeciwnikom, dla poskromienia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dzieci i niemowląt odbierasz chwałę na przekór Twoim wrogom. Sprawiasz, że milknie mściwy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dzieci i niemowląt uczyniłeś twierdzę przeciwko swoim wrogom, by zamknąć usta przeciwnikowi i buntownikowi.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довершив хвалу з уст немовлят і тих, що ссуть, задля твоїх ворогів, щоб знищити ворога і месника.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Twych przeciwników, utwierdziłeś Sobie chwałę przez usta dzieci i niemowląt, aby uśmierzyć wroga oraz mściwego.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widzę twe niebiosa, dzieła twoich palców, księżyc i gwiazdy, któreś ty przygotował,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21:16&lt;/x&gt;; &lt;x&gt;530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Ufne, dziecięce uznanie, że Bóg nie ma sobie równego, jest punktem wyjścia dla Jego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2024-05-07T21:11:38Z</dcterms:modified>
</cp:coreProperties>
</file>