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twoim Bogiem, Który cię wyprowadził z ziemi egipskiej!* Otwórz szeroko swoje usta, a napełnię je!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20:2&lt;/x&gt;; &lt;x&gt;50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2024-04-29T11:41:19Z</dcterms:modified>
</cp:coreProperties>
</file>