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 I Izrael nie był mi uległy.*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7:24&lt;/x&gt;; &lt;x&gt;300 11:8&lt;/x&gt;; &lt;x&gt;240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2024-04-29T16:20:03Z</dcterms:modified>
</cp:coreProperties>
</file>