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pozostawiłem go* zatwardziałości ich serca** – Niech pójdą według swoich 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wydałem go, odesłałem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7:42&lt;/x&gt;; &lt;x&gt;510 14:16&lt;/x&gt;;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2024-04-29T11:18:55Z</dcterms:modified>
</cp:coreProperties>
</file>