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JAHWE, choć obłudnie, musieliby mu się poddać, a ich czas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bym był nieprzyjaciół ich poniżył, a przeciw nieprzyjaciołom ich obróciłbym 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bym był łacno poniżył nieprzyjacioły ich, a na trapiące je obróciłbym był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zgniótłbym ich wrogów i obróciłbym rękę na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poskromiłbym nieprzyjaciół ich I zwróciłbym rękę przeciwko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poskromiłbym ich wrogów i podniósł rękę na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poniżyłbym jego nieprzyjaciół, na jego prześladowców położyłbym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bym poskromił ich nieprzyjaciół i skierował swą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bym upokorzył ich wrogów oraz zwrócił Mą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zawzięcie nienawidzą JAHWE, przyjdą do niego, płaszcząc się, a ich czas będzie trwał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2024-04-29T10:00:01Z</dcterms:modified>
</cp:coreProperties>
</file>