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upokorzyłbym jego wrogów I zwrócił swoją rękę przeciw swoim nieprzyjaciołom!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2024-04-29T08:40:10Z</dcterms:modified>
</cp:coreProperties>
</file>