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Śpiewajcie* radośnie Bogu – naszej mocy! Wznieście okrzyk Bogu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&lt;x&gt;230 149:1&lt;/x&gt;; &lt;x&gt;520 15:9&lt;/x&gt;; &lt;x&gt;560 5:19&lt;/x&gt;; &lt;x&gt;580 3:16&lt;/x&gt;;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2024-04-29T08:32:51Z</dcterms:modified>
</cp:coreProperties>
</file>