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 i wyzwoliłem cię,* Odpowiedziałem ci w ukryciu gromu,** Doświadczyłem cię u wód Meriba.***Sela.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Wołałeś w niedoli i przybyłem z wyzwoleniem, Odpowiedziałem ci z miejsca, gdzie kryją się gromy, Poddałem cię próbie przy wodach Meriba.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a oświadczę ci; Izraelu, jeśli będziesz mnie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mię w ucisku wzywał. wyrwałem cię, i wysłuchałem cię w skrytości gromu, doświadczałem cię u wód poswarku.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mię w ucisku, a wybawiłem cię, wysłuchałem cię w tajniku burzy, doświadczałem cię nad wodami swaru.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ucisku wołałeś, a Ja cię ratowałem, odpowiedziałem ci z grzmiącej chmury, doświadczyłem cię przy wodach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mię wzywał w niedoli, wyzwoliłem cię, Odpowiedziałem ci pośród gromów, Doświadczyłem cię u wód Meriba.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nieszczęściu i wybawiłem ciebie, odpowiedziałem ci pośród burzy, doświadczyłem cię nad wodami Meriba.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Wzywałeś mnie w ucisku, a Ja cię ocaliłem, odpowiedziałem ci z grzmiącej chmury, wypróbowałem cię przy Wodach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udręczeniu, i oswobodziłem cię, odpowiedziałem ci z głębi wezbranej gromem chmury, doświadczyłem cię przy Wodach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Боже, суди землю, бо Ти унаслідиш в усіх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Wołałeś w niedoli, zatem cię wyzwoliłem; wysłuchałem cię w osłonie gromu; doświadczyłem cię u wód szemrania.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ludu, a złożę przeciw tobie świadectwo, Izraelu, jeśli mnie posłuchasz.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18:14&lt;/x&gt;; &lt;x&gt;230 77:19&lt;/x&gt;; &lt;x&gt;230 104:7&lt;/x&gt;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&lt;x&gt;40 20:13&lt;/x&gt;; &lt;x&gt;50 6:16&lt;/x&gt;; &lt;x&gt;50 32:51&lt;/x&gt;; &lt;x&gt;230 78:18-20&lt;/x&gt;; &lt;x&gt;230 95:8-9&lt;/x&gt;; &lt;x&gt;230 106:32&lt;/x&gt;; &lt;x&gt;330 47:19&lt;/x&gt;; &lt;x&gt;330 48:28&lt;/x&gt;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2024-04-29T12:06:18Z</dcterms:modified>
</cp:coreProperties>
</file>