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7"/>
        <w:gridCol w:w="1587"/>
        <w:gridCol w:w="6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będziecie rozstrzygać niesprawiedliwie* I zadowalać oblicza bezbożnych?**Sela.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1:17&lt;/x&gt;; &lt;x&gt;140 19:6&lt;/x&gt;; &lt;x&gt;290 1:23&lt;/x&gt;; &lt;x&gt;290 5:23&lt;/x&gt;; &lt;x&gt;300 5:28&lt;/x&gt;; &lt;x&gt;300 21:12&lt;/x&gt;; &lt;x&gt;370 5:7&lt;/x&gt;; &lt;x&gt;400 3:11&lt;/x&gt;; &lt;x&gt;450 7:9&lt;/x&gt;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zadowalać (...) bezbożnych, </w:t>
      </w:r>
      <w:r>
        <w:rPr>
          <w:rtl/>
        </w:rPr>
        <w:t>פְנֵי רְׁשָעִיםּתִׂשְאּו</w:t>
      </w:r>
      <w:r>
        <w:rPr>
          <w:rtl w:val="0"/>
        </w:rPr>
        <w:t xml:space="preserve"> , idiom: rozstrzygać na korzyść bezbożnych.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2024-05-02T22:20:32Z</dcterms:modified>
</cp:coreProperties>
</file>