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1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skieruj ku mnie swe ucho! Odpowiedz mi, gdyż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 swego ucha, JAHWE,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Nakłoń, Panie! ucha twego, a wysłuchaj mię; bomci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Modlitwa, samemu Dawidowi. Nakłoń, JAHWE, ucha twego a wysłuchaj mię, bom ci ja jest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Prośba. Dawidowy. Nakłoń swe ucho, wysłuchaj mnie, Panie,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Panie, ucha swego! Wysłuchaj mnie, bom ubogi i nędzny!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JAHWE, nadstaw ucha, wysłuchaj mnie, bo jestem nędzny i 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Twego ucha i wysłuchaj mnie, bo jestem ubogi i 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Nakłoń, Jahwe, ucha swego, wysłuchaj mnie, bo uciśniony jestem i biedny!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Корея, псалом пісні. Твої основи на святих горах.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skłoń Twoje ucho i mi odpowiedz, bo jestem nędzny i żebrzący.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JAHWE, swego ucha. Odpowiedz mi. bo jestem uciśniony i biedny.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2024-04-29T07:35:38Z</dcterms:modified>
</cp:coreProperties>
</file>