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9"/>
        <w:gridCol w:w="2114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wielki i dokonujesz cudów! Ty jedynie jesteś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wielki i dokonujesz cudów! Prawdziwym Bogiem jesteś tylko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wielki i czynisz cuda; tylko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wielki, a czynisz cuda; tyś sam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ty wielki i czyniący cuda: ty jesteś Bóg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wielki i działasz cuda, tylko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wielki i czynisz cuda: Ty jedynie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wielki i czynisz cuda, tylko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wielki i czynisz cuda, tylko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jesteś i czynisz cuda, Ty sam jedynie jesteś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wielki i cudotwórczy, Ty sam jeden,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wielki i dokonujesz rzeczy zdumiewających; ty jesteś Bogiem, ty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2024-04-28T23:28:05Z</dcterms:modified>
</cp:coreProperties>
</file>