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powstają przeciwko mnie zuchwalcy* I zgraja okrutników czyha na mą duszę – Ciebie natomiast przed sobą nie stawiają.**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prześmiewcy, szydercy.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Nie biorą oni Ciebie pod uwagę.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16:8&lt;/x&gt;; &lt;x&gt;230 119:30&lt;/x&gt;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2024-04-29T01:09:51Z</dcterms:modified>
</cp:coreProperties>
</file>