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swej mocy swojemu słudze* ** I wybaw syna swojej służącej!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Użycz swemu słudze 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 syna tej, która służyła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udziel swojej mocy twemu słudze i wybaw syna twojej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mię, a zmiłuj się nademną, dajże moc twoję słudze twemu, a zachowaj syna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mię a smiłuj się nade mną, daj panowanie twoje słudze twemu a zbaw syna służebnice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mną; udziel Twej siły słudze swojemu i ocal syna swej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mocy swojej słudze swemu I wybaw syna służebnicy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udziel mocy swojemu słudze, wybaw syna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mną! Udziel mocy swemu słudze i ocal syna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bądź mi łaskawy, użycz swej siły słudze Twemu i wybaw syna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mną; udziel Twojej opieki Twemu słudze i wspomóż syna Twej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łaskę. Racz udzielić swojej siły twemu słudze i wybaw syna swojej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Udziel swemu słudze schronienia.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&lt;x&gt;230 116:16&lt;/x&gt;; &lt;x&gt;470 20:26-28&lt;/x&gt;; &lt;x&gt;490 1:38&lt;/x&gt;; &lt;x&gt;510 26:16&lt;/x&gt;; &lt;x&gt;540 3:6&lt;/x&gt;; &lt;x&gt;550 1:10&lt;/x&gt;; &lt;x&gt;570 2:7&lt;/x&gt;; &lt;x&gt;620 2:24&lt;/x&gt;; &lt;x&gt;730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2024-04-29T00:04:42Z</dcterms:modified>
</cp:coreProperties>
</file>