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mojej duszy, bo jestem pobożny.* Wybaw, mój Boże, swego sługę, który Tobie ufa.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bo jestem Ci wierny (l. święty, bogobojny),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2024-04-28T20:57:56Z</dcterms:modified>
</cp:coreProperties>
</file>