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do ciebie codziennie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Panie, albowiem do ciebie na każdy dzień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do ciebie wołał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nade mną, bo nieustannie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codziennie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przez cały dzień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do Ciebie wołam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zlituj się nade mną, Panie, do Ciebie wołam bowiem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Преславне говорилося про тебе, боже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ustawicznie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gdyż do ciebie wołam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2024-04-29T01:47:03Z</dcterms:modified>
</cp:coreProperties>
</file>