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 radość w życie swego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przed Tobą, Panie, otwieram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twego sługi, bo do ciebie, Panie, wznoszę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twego; bo do ciebie, o Panie! duszę swą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twego, bom ku tobie, Panie, podniósł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życie swego sługi, bo ku Tobie, Panie,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swego, Bo do ciebie, Panie, duszę mą podnoszę!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swojego sługi, bo do Ciebie, Panie, ją wznoszę.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 swego sługę, bo do Ciebie, JAHWE, kieruję me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radością serce sługi Twego, do Ciebie bowiem, Panie, wznoszę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Згадаю Раав і Вавилон тим, що мене знають. І ось чужинці і Тир і нарід етіопів, ці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duszę Twojego sługi, Panie, bo wznoszę do Ciebie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swojego sługi, gdyż duszę mą wznoszę do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2024-04-28T22:52:01Z</dcterms:modified>
</cp:coreProperties>
</file>