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swego sługi,* Bo do Ciebie, Panie, podnoszę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Wnieś radość w duszę swego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2024-04-29T01:36:02Z</dcterms:modified>
</cp:coreProperties>
</file>