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Pełen łaski* dla wszystkich, którzy Cię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&lt;x&gt;40 14:18&lt;/x&gt;;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2024-04-28T19:44:59Z</dcterms:modified>
</cp:coreProperties>
</file>