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mej świętości przysiągłem — I nie zawiodę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jak słońce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przez świętobliwość moję, że nie skłamię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w świętym moim, jeśli skłamam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świętość: na pewno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świętość moją,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 i 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raz [na zawsze] na moją świętość i nie zawiodę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przysiągłem na Mą świętość. Czy skłamię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aż po czas niezmierzony a tron jego jak słońce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2024-05-06T10:17:47Z</dcterms:modified>
</cp:coreProperties>
</file>