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bohater, który by żył i nie ujrzał śmierci* I wyrwał swą duszę z ręki Szeolu?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2024-05-05T22:20:40Z</dcterms:modified>
</cp:coreProperties>
</file>