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dla uciśnionego, Schronieniem na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tobie ci, którzy znają twoje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ucieczką ubogiemu, ucieczką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JAHWE ucieczką ubogiemu, pomocnikiem w potrzebach,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Pan będzie ucieczką dla uciśnionego,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stanie się schronieniem uciśnionemu,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uciśnionych, schronieniem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obrońcą ubogiego, twierdzą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jest twierdzą dla uciśnionych,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пристановищем для бідного, помічником в добрих часах (і) в смутках.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będzie twierdzą uciśnionego, twierdzą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znający twe imię będą ci ufali, bo nie opuścisz tych, którzy cię szukają,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2024-04-29T16:01:05Z</dcterms:modified>
</cp:coreProperties>
</file>