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0"/>
        <w:gridCol w:w="5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mieszkającemu na Syjonie, Rozgłaszajcie wśród ludów Jego dzieła!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ז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Śpiewajcie JAHWE mieszkającemu na Syjonie, Rozgłaszajcie wśród ludów Jego dzieła!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dopomina się krwi i pamięta o nich, a nie zapomina wołania strapionych.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Śpiewajcież Panu, który mieszka na Syonie; opowiadajcie między narodami sprawy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który mieszka na Syjonie, opowiadajcie między narody sprawy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Zain Psalm śpiewajcie Panu, co mieszka na Syjonie, pośród narodów głoście Jego dzieła,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Panu, który mieszka na Syjonie, Opowiadajcie pośród ludów dzieła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Śpiewajcie JAHWE, który mieszka na Syjonie, głoście wśród narodów Jego dzieła!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który mieszka na Syjonie, głoście wśród ludów Jego dzieła!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na cześć Jahwe, którego siedzibą jest Syjon, głoście wśród narodów wielkie dzieła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Співайте Господеві, що живе в Сіоні, сповістіть між народами його почини,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BOGU, który zamieszkał na Cyonie, rozpowiadajcie pomiędzy narodami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szukając rozlanej krwi, będzie o tamtych pamiętał; na pewno nie zapomni krzyku uciśnionych.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2024-04-29T09:39:08Z</dcterms:modified>
</cp:coreProperties>
</file>