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1"/>
        <w:gridCol w:w="6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pogrążyły się w dole, który wykopały,* W sieci, którą zastawiły, uwięzła ich własna noga.**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8:19&lt;/x&gt;; &lt;x&gt;70 3:7&lt;/x&gt;; &lt;x&gt;90 12:9&lt;/x&gt;; &lt;x&gt;230 44:21&lt;/x&gt;; &lt;x&gt;290 17:10&lt;/x&gt;; &lt;x&gt;300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2024-04-29T11:15:11Z</dcterms:modified>
</cp:coreProperties>
</file>