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0"/>
        <w:gridCol w:w="1590"/>
        <w:gridCol w:w="6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 się JAHWE, odbył sąd, W dziele swoich rąk uwikłał się bezbożny.* W grze**Sela.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Dziełem swoich rąk uderzył bezbożnego.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gra, </w:t>
      </w:r>
      <w:r>
        <w:rPr>
          <w:rtl/>
        </w:rPr>
        <w:t>הִּגָיֹון</w:t>
      </w:r>
      <w:r>
        <w:rPr>
          <w:rtl w:val="0"/>
        </w:rPr>
        <w:t xml:space="preserve"> (higgajon) lub: rozmyślanie. Może chodzić o przygrywkę w grze albo ton poważnej refleksji.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2024-04-29T08:11:18Z</dcterms:modified>
</cp:coreProperties>
</file>