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biedak nie na zawsze będzie zapomniany, Nadzieja ubogich nie przepadnie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14:11&lt;/x&gt;; &lt;x&gt;220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2024-04-29T07:59:18Z</dcterms:modified>
</cp:coreProperties>
</file>