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by nie zwyciężył człowiek;* Niech się dokona przed Tobą sąd nad narodami!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2024-04-29T13:00:33Z</dcterms:modified>
</cp:coreProperties>
</file>