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narody, zniszczyłeś bezbożnego, Wymazałeś* ich imię na wieki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Zgromiłeś narody, zniszczyłeś bezbożnych, Ich imię na wieki wymazałeś,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nieprzyjacielu, twoje spustoszenia skończyły się na zawsze, zburzyłeś miasta, ich pamięć przepadła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Rozgromiłeś pogan, zatraciłeś złośnika, imię ich wygładziłeś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narody i zginął niezbożny, wygładziłeś imię ich na wieki i 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Zgromiłeś pogan, zgubiłeś występnych, imię ich na wieczne czasy wymazałeś.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narody, zgubiłeś bezbożnych, Imię ich wymazałeś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Upomniałeś narody, zgładziłeś bezbożnego, na wieki wymazałeś ich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Skarciłeś narody, wytępiłeś bezbożnych. Wymazałeś ich imię na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pobiłeś narody, pogromiłeś bezbożnego, wymazałeś ich imię na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загрозив народам і безбожний згинув, Ти стер їхнє імя на віки і на віки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ludy, zgubiłeś niegodziwego; zgładziłeś ich imię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Nieprzyjacielu, ostatecznego kresu dobiegły spadające na ciebie spustoszenia – a także miasta, któreś Ty wykorzenił. Nawet wzmianka o nich zaginie.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17:14&lt;/x&gt;; &lt;x&gt;50 9:14&lt;/x&gt;; &lt;x&gt;230 34:17&lt;/x&gt;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2024-04-29T11:12:45Z</dcterms:modified>
</cp:coreProperties>
</file>