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8"/>
        <w:gridCol w:w="2013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On wybawi cię z sidła** ptasznika I od zgubnej zarazy.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On wybawi cię z sideł.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38:13&lt;/x&gt;; &lt;x&gt;230 64:6&lt;/x&gt;; &lt;x&gt;230 119:110&lt;/x&gt;; &lt;x&gt;230 124:7&lt;/x&gt;; &lt;x&gt;230 140:6&lt;/x&gt;; &lt;x&gt;230 141:9&lt;/x&gt;; &lt;x&gt;230 142:4&lt;/x&gt;; &lt;x&gt;240 18:7&lt;/x&gt;; &lt;x&gt;300 5:26&lt;/x&gt;; &lt;x&gt;300 50:24&lt;/x&gt;; &lt;x&gt;610 3:7&lt;/x&gt;; &lt;x&gt;620 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2024-05-07T16:45:30Z</dcterms:modified>
</cp:coreProperties>
</file>