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2"/>
        <w:gridCol w:w="1653"/>
        <w:gridCol w:w="60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zarazy, która nachodzi w ciemności,* Ani klęski, która niszczy w południe.**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11:4-5&lt;/x&gt;; &lt;x&gt;20 12:29-30&lt;/x&gt;; &lt;x&gt;120 19:35&lt;/x&gt;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Ani klęski, która niszczy w południe,/ Ani zarazy, która nachodzi w ciemności 11QPsAp a. W 4QPs b i G szyk wyrazów pod. jak w MT.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28:29&lt;/x&gt;; &lt;x&gt;220 5:14&lt;/x&gt;; &lt;x&gt;290 59:10&lt;/x&gt;; &lt;x&gt;300 6:4&lt;/x&gt;; &lt;x&gt;300 15:8&lt;/x&gt;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2024-05-08T02:54:22Z</dcterms:modified>
</cp:coreProperties>
</file>