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u twego boku tysiąc I dziesięć tysięcy po twojej prawicy, Lecz do ciebie się to nie zbliży.*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to nie uderzy, </w:t>
      </w:r>
      <w:r>
        <w:rPr>
          <w:rtl/>
        </w:rPr>
        <w:t>א יגע )יך לו (אל 11</w:t>
      </w:r>
      <w:r>
        <w:rPr>
          <w:rtl w:val="0"/>
        </w:rPr>
        <w:t>QPsAp a. W 4QPs b i G szyk wyrazów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2024-05-07T22:01:14Z</dcterms:modified>
</cp:coreProperties>
</file>