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przyjrzało się moim przeciwnikom; Powstającym przeciwko mnie złym przysłuchało* się moje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ujrzało klęskę moich wrogów, A ucho usłyszało zgiełk odwrotu złych, którzy przeciwko mnie powstawali.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oko moje nieszczęście tych, co na mię czyhają; o złośnikach, którzy powstawają przeciwko mnie, usłyszą uszy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wzgardziło oko moje nieprzyjacioły moje, a o powstających na mię złośnikach usłyszy ucho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patrzy na nieprzyjaciół, tych, co powstają na mnie. Słuchają moje uszy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spoglądać będzie z pogardą na nieprzyjaciół moich; Uszy moje usłyszą o klęsce złośników, Którzy powstają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patrzą na wrogów, którzy przeciwko mnie występują.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dostrzegą mych wrogów, usłyszą me uszy o złośliwych napastnikach.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napawa się widokiem moich wrogów, uszy moje radują się wieścią o mych przeciwnikach.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napawa się moimi prześladowcami; moje ucho usłyszy o złoczyńcach, którzy powstali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rozkwitnie jak palma; jak cedr na Libanie, tak wielki wyrośnie.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przysłuchało występuje w impf. w MT i w pf. w 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2024-05-07T20:44:10Z</dcterms:modified>
</cp:coreProperties>
</file>