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stał się moją twierdzą, Mój Bóg – skałą mojej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stał się moją twierdzą, Mój Bóg pozostaje skałą, na której się chronię.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moją twierdzą, mój Bóg — skałą mojej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twierdzą moją, a Bóg mój skałą ufności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mi się JAHWE ucieczką, a Bóg mój obroną nadzieje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Pan będzie mi obroną i Bóg mój dla mnie - opoką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jest twierdzą moją I Bóg mój skałą schronienia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jest moją twierdzą, mój Bóg jest skałą, na której się chronię.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dla mnie twierdzą, Bóg mój - skałą, na której się chronię!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moją twierdzą, Bóg mój jest skałą, gdzie znajdę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będzie dla mnie Twierdzą; mój Bóg Opoką mego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stanie się dla mnie bezpiecznym wzniesieniem, a Bóg mój – skałą mego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2024-05-30T03:31:32Z</dcterms:modified>
</cp:coreProperties>
</file>