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wystawiali Mnie na próbę, Doświadczali Mnie, choć widzieli moje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wasi ojcowie wystawiali Mnie na próbę — Doświadczali, choć widzieli moje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wystawiali na próbę wasi ojcowie, doświadczali mnie i widzieli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mię kusili ojcowie wasi, doświadczylić mię, i widzieli sprawy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 draźnieniu wedle dnia kuszenia na puszczy, kędy mię kusili ojcowie waszy, doświadczali mię i ujźrzeli uczynki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Mnie wasi przodkowie wystawiali na próbę i doświadczali Mnie, choć dzieło moje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Doświadczali mnie, chociaż widzieli dzieło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Mnie kusili wasi przodkowie, wystawiali na próbę, choć widzieli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dzieła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mnie ojcowie wasi wystawiali na próbę i doświadczali, chociaż widzieli dzieła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Поклоніться Господеві в його святім дворі. Хай зрушиться з перед його лиця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kusili Mnie wasi ojcowie; doświadczali, chociaż widzieli Moje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wasi praojcowie wystawili mnie na próbę; sprawdzili mnie, ujrzeli też moje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2024-04-29T07:31:12Z</dcterms:modified>
</cp:coreProperties>
</file>