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6"/>
        <w:gridCol w:w="6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Kochający* JAHWE, nienawidźcie zła! Ten, który strzeże dusz (ludzi) Mu oddanych,** Wyrywa ich z ręki bezbożnych.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11:13&lt;/x&gt;; &lt;x&gt;50 19:9&lt;/x&gt;; &lt;x&gt;50 30:6&lt;/x&gt;; &lt;x&gt;60 22:5&lt;/x&gt;; &lt;x&gt;60 23:11&lt;/x&gt;; &lt;x&gt;230 31:24&lt;/x&gt;; &lt;x&gt;230 116:1&lt;/x&gt;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Psalm Dawida. Pan króluje G; Dawidowy. Psalm 4QPs k G Mss (ponadto w 4QPs m poprzedzony Ps 135). Psalm koronacyjny (pod. jak Ps 27, 47, 93, 96-99).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2024-05-03T16:18:30Z</dcterms:modified>
</cp:coreProperties>
</file>