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5"/>
        <w:gridCol w:w="4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nogi biegną ku złu i śpieszą ku rozlewowi krwi.*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nogi biegną ku nieszczęściu, śpieszą oni, aby rozlać czyjąś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bowiem biegną do zła i spieszą się do przelania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nogi ich ku złemu bieżą, i spieszą się na wylanie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nogi ich bieżą ku złemu i kwapią się, aby krew przelali.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nogi ich pędzą do zbrodni, śpieszno im, bo krew chcą wytoczyć.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nogi biegną do złego, śpieszą się, aby przelać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stopy biegną do zła i spieszą do rozlewu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zła biegną ich nogi, pędzą, aby rozlać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bowiem biegną ku złu, spieszą, by przelać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їхні ноги біжать до зла і швидкі проливати кров.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nogi zdążają ku złemu oraz się śpieszą, by rozlać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stopy ich biegną ku jawnemu złu, oni zaś śpieszą się, by przelać 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śpieszą, by rozlać krew.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6:17&lt;/x&gt;; &lt;x&gt;290 59:7&lt;/x&gt;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2024-04-25T14:40:29Z</dcterms:modified>
</cp:coreProperties>
</file>