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zasadzają się na własną krew, czatują na własne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2024-04-26T11:41:26Z</dcterms:modified>
</cp:coreProperties>
</file>