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krzyczy na ulicy, podnosi swój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dworze, podnosi swój głos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dworzu woła, głos swój na ulicach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przed domy opowiada, na ulicach swój głos wypuszcza.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ulicach, na placach głos swój podnosi;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ulicy, na placach podnosi swój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placach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ulicach, podnosi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ulicach głośno woła, na placach publicznych głos swój podnosi,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оспівується на дорогах, а на площах сміливо провадить.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rynkach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mądrość głośno woła na ulicy. Na placach wydaje swój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2024-04-25T14:15:58Z</dcterms:modified>
</cp:coreProperties>
</file>