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klęski, wyszydzę, gdy ogarnie was strach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2024-04-16T16:19:45Z</dcterms:modified>
</cp:coreProperties>
</file>